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pełnią służbę zaś oni Panu i poszcząc powiedział Duch Święty odłączcie właśnie Mi zarówno Barnabę i Saula do dzieła którego przywołałem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służyli Panu* i pościli,** Duch Święty*** powiedział: Oddzielcie mi już Barnabę i Saula do tego dzieła, do którego ich sobie powołałem.****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spełniali społeczne dzieło) zaś oni Panu i (kiedy pościli), powiedział Duch Święty: "Oddzielcie już mi Barnabę i Szawła do dzieła, (do) którego przywołałem sobie ich".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pełnią służbę zaś oni Panu i poszcząc powiedział Duch Święty odłączcie właśnie Mi zarówno Barnabę i Saula do dzieła którego przywołałem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gdy prowadzili publiczne nabożeństwo i pościli, Duch Święty powiedział: Oddzielcie mi Barnabę i Saula do tego dzieła, do którego ich powołałem.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jawnie pełnili służbę Panu i pościli,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Święty: Odłączcie mi Barnabę i Saula do dzieła, do którego ich powołałem.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służbę Pańską jawnie odprawiali i pościli, rzekł im Duch Święty: Odłączcie mi Barnabasza i Saula do tej sprawy, do którejm ich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ofiarę czynili Panu i pościli, rzekł Duch święty: Odłączcie mi Szawła i Barnabasza ku sprawie, do którejem ich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odprawiali publiczne nabożeństwo i pościli, rzekł Duch Święty: Wyznaczcie Mi już Barnabę i Szawła do dzieła, do którego ich powołałem.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odprawiali służbę Pańską i pościli, rzekł Duch Święty: Odłączcie mi Barnabę i Saula do tego dzieła, do którego ich powołałem.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pełnili służbę Panu i pościli, Duch Święty powiedział: Wyznaczcie już Mi Barnabę i Szawła do dzieła, do którego ich powołałem.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odprawiali nabożeństwo ku czci Pana i pościli, Duch Święty rozkazał: „Wyznaczcie Mi Barnabę i Szawła do pracy, do której ich powołałem”.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sprawowali liturgię na cześć Pana i pościli, Duch Święty powiedział: „Zwolnijcie mi Barnabę i Szawła do dzieła, do którego ich wezwałem”.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dnia, podczas uroczystego nabożeństwa poprzedzonego postem, Duch Święty rozkazał im: - Oddzielcie spośród siebie Barnabę i Saula, aby mogli podjąć się tego dzieła, do którego ich powołałem.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pełnili służbę Pańską, powiedział Duch Święty: ʼWyznaczcie mi Barnabę i Szawła do dzieła, do którego ich powołałemʼ.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служили вони Господеві й постили, сказав Святий Дух: Відділіть мені Варнаву та Савла на діло, на яке я покликав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spełniali służbę Panu i pościli, Duch Święty powiedział: Oto odłączcie mi Barnabę oraz Saula dla sprawy, do której ich sobie powołałem.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razu, kiedy wielbili Pana i pościli, powiedział im Ruach Ha-Kodesz: "Wyznaczcie mi Bar-Nabbę i Sza'ula do pracy, do której ich powołałem".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publicznie usługiwali Panu i pościli, duch święty rzekł: ”Oddzielcie dla mnie spośród wszystkich Barnabasa i Saula do dzieła, do którego ich powołałem”.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uwielbiali Pana i powstrzymywali się od posiłków, Duch Święty powiedział im: —Przeznaczcie Barnabę i Szawła do specjalnego zadania, do którego ich powołałem.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Panu.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prowadzili oni publiczne nabożeństwo i pościli, Λειτουργούντων δὲ αὐτῶν τῷ κυρίῳ καὶ νηστευόντων.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8:29&lt;/x&gt;; &lt;x&gt;510 10:19&lt;/x&gt;; &lt;x&gt;510 16:6-7&lt;/x&gt;; &lt;x&gt;510 20:28&lt;/x&gt;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9:15&lt;/x&gt;; &lt;x&gt;510 22:21&lt;/x&gt;; &lt;x&gt;520 1:1&lt;/x&gt;; &lt;x&gt;550 1:15-16&lt;/x&gt;; &lt;x&gt;610 2:7&lt;/x&gt;; &lt;x&gt;620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2024-05-29T18:49:27Z</dcterms:modified>
</cp:coreProperties>
</file>