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przychodzącego szabatu prawie całe miasto zostało zebrane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następny szabat prawie całe miasto zeszło się, aby słuchać Słowa Pana.*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[*Słowa Pana, τὸν λόγον τοῦ κυρίου,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(III); Słowa Boga, τὸν λόγον τοῦ θεου,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przychodzącego* szabatu prawie całe miasto zebrało się, (aby) usłyszeć słowo Pana.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przychodzącego szabatu prawie całe miasto zostało zebrane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szabat prawie całe miasto zgromadziło się, aby słuchać Słowa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następny szabat niemal całe miasto zebrało się,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 sabat niemal wszystko miasto się zgromadziło na słuchanie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przyszły szabbat mało nie wszytko miasto zebrało się ku słuchaniu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szabat zebrało się niemal całe miasto,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następny sabat zebrało się prawie całe miasto,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szabat zebrało się niemal całe miasto, aby usłyszeć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szabat zebrali się prawie wszyscy mieszkańcy miasta, aby słuchać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następny szabat niemal całe miasto się zebrało, by słuchać słowa Pańskiego.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następny sabat prawie całe miasto zgromadziło się, aby słuchać Słowa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zaś szabat zebrało się już prawie całe miasto,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Наступної суботи мало не все місто зібралося, щоб послухати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szabatu zebrało się prawie całe miasto, aby usłyszeć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szabbat prawie całe miasto zebrało się, aby słuchać orędzia o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sabat prawie całe miasto zebrało się, żeby usłyszeć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tydzień prawie całe miasto zebrało się, aby słuchać słowa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następnego.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2024-05-29T20:40:56Z</dcterms:modified>
</cp:coreProperties>
</file>