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1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strząsnąwszy pył stóp ich na nich przyszli do Ikonium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otrząsnęli proch ze swoich nóg* przeciw nim i poszli do Ikonium.**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strząsnąwszy sobie pył nóg na nich, przyszli do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strząsnąwszy pył stóp ich na nich przyszli do Ikonium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strząsnęli proch z nóg na świadectwo przeciwko nim i udali się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strząsnąwszy na nich pył ze swoich nóg, 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otrząsnąwszy proch z nóg swoich na nie, przyszli do Ikonii.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otrząsnąwszy proch nóg na nie, 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strząsnąwszy na nich pył z nóg, 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otrząsnąwszy na nich proch z nóg swoich, poszli do Ikonium,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otrząsnęli na nich pył z nóg i 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strząsnęli proch z nóg i udali się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strząsnęli na nich pył z nóg i poszli do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obaj odżegnali się od nich i udali się do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strząsając na nich proch ze swoich nóg, udali się do Ikonium,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обтрусивши порох із ніг проти них, прийшли до Іконії.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strząsnęli przeciwko nim pył ze swych nóg i 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jednak i Bar-Nabba strząsnęli proch ze swych stóp na znak przeciwko nim i poszli dalej do Ikonium;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strząsnęli na nich proch ze swych stóp i poszli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tylko strząsnęli z nóg tamtejszy kurz i udali się do Ikonium.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10:14&lt;/x&gt;; &lt;x&gt;480 6:11&lt;/x&gt;; &lt;x&gt;490 9:5&lt;/x&gt;; &lt;x&gt;490 10:11&lt;/x&gt;; &lt;x&gt;510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Ikonium : miasto leżące o ok. 72 km na pd wsch od Antiochii Pizydyjskiej, u podnóża Taurusu, zamieszkane przez ludność frygijską. Po podziale Galacji Ikonium stało się stolicą Likaonii.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2024-05-28T21:10:20Z</dcterms:modified>
</cp:coreProperties>
</file>