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9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Przeciwstawiał się zaś im Elymas mag tak bowiem jest przetłumaczone imię jego szukając odwrócić prokonsula z 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Elimas,* mag – tak bowiem tłumaczone jest jego imię – zaczął im się przeciwstawiać,** starając się odwieść prokonsula od wiary.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Stawał naprzeciw zaś im Elimas, (ten) mag, tak bowiem jest przetłumaczane imię jego, szukając, (aby) odwrócić prokonsula od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Przeciwstawiał się zaś im Elymas mag tak bowiem jest przetłumaczone imię jego szukając odwrócić prokonsula z 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mag Mędrzec,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tak go też określano, zaczął podważać ich słowa, starając się odwieść prokonsula od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sprzeciwił się im Elimas, czarownik — tak bowiem tłumaczy się jego imię — usiłując odwieść prokonsula od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się im sprzeciwił Elimas, on czarnoksiężnik, (albowiem się tak wykłada imię jego), starając się, jakoby starostę od wiary odwrócił: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im sprzeciwiał Elymas, czarnoksiężnik (abowiem się tak wykłada imię jego), starając się, jakoby odwrócił starostę od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przeciwstawiał się im Elimas – mag (tak bowiem tłumaczy się jego imię), usiłując odwieść prokonsula od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wystąpił przeciwko nim czarnoksiężnik Elymas, tak bowiem brzmi w tłumaczeniu jego imię, starając się odwrócić prokonsula od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przeciwstawił się im Elimas, mag, tak bowiem tłumaczy się jego imię, gdyż zamierzał odwieść prokonsula od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wtedy przeciw nim Elimas, czyli Mag - bo tak tłumaczy się jego imię. Usiłował odwieść zarządcę od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Elimas, ów mag, bo tak się tłumaczy to jego imię, przeciwstawiał się im. Dążył do odwiedzenia prokonsula od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wystąpił przeciwko nim ten sam mag, znany też pod imieniem Elimas, usiłując odwieść prokonsula od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Przeciwstawił się im Elymas - mag - to bowiem oznacza jego imię, i usiłował odwieść prokonsula od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Противився їм Еліма-ворожбит, - бо так перекладається його ім'я, - намаючись відвернути проконсула від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przeciwstawił im się Elimas, mag (bo tak jest tłumaczone jego imię), pragnąc odwieźć prokonsula od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czarnoksiężnik Elimas (bo tak się tłumaczy jego imię) sprzeciwiał się temu, robiąc, co w jego mocy, aby odciągnąć prokonsula od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Elimas, ów Czarnoksiężnik (tak w istocie tłumaczy się jego imię), zaczął się im sprzeciwiać,ʼ usiłując odwrócić prokonsula od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Bar-Jezus—zwany też Elimasem—starał się nie dopuścić do nawrócenia zarządcy.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Elimas : od arab. alim, mądry.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30:11&lt;/x&gt;; &lt;x&gt;620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2024-05-30T02:23:25Z</dcterms:modified>
</cp:coreProperties>
</file>