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Zachowało milczenie zaś całe mnóstwo i słyszeli Barnabę i Pawła gdy wyjaśnia ile uczynił Bóg znaki i cuda w poganach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umilkł cały tłum i zaczął słuchać, jak Barnaba i Paweł opisywali, ilu znaków i cudów Bóg dokonał przez nich między narodami.*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Zamilknęła zaś cała mnogość i słuchali, (kiedy) Barnaba i Paweł wyjaśniali, jakie uczynił Bóg znaki i cudy wśród pogan przez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Zachowało milczenie zaś całe mnóstwo i słyszeli Barnabę i Pawła gdy wyjaśnia ile uczynił Bóg znaki i cuda w poganach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tłum umilkł. Zaczęto słuchać, jak Barnaba i Paweł opisują znaki i cuda, których Bóg dokonał za ich pośrednictwem między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umilkło,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słuchali Barnaby i Pawła, którzy opowiadali, jak wielkie znaki i cuda Bóg uczynił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milczało wszystko ono mnóstwo, a słuchali Barnabasza i Pawła, którzy opowiadali, jako wielkie znamiona i cuda czynił Bóg przez nie między pogany.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umilknęło wszytko zgromadzenie, a słuchali Barnabasza i Pawła, opowiadających, jako wielkie znaki i cuda czynił Bóg między pogany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Umilkli wszyscy, a potem słuchali opowiadania Barnaby i Pawła o tym, jak wielkich cudów i znaków dokonał Bóg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umilkło całe zgromadzenie, i słuchali Barnaby i Pawła, gdy opowiadali, jakie to znaki i cuda uczynił przez nich Bóg między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Umilkli wszyscy, a potem słuchali Barnaby i Pawła, którzy opowiadali o tym, jak wielkich znaków i cudów wśród pogan dokonał przez nich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Zamilkli wszyscy, a potem słuchali Barnaby i Pawła, którzy opowiadali o znakach i cudach, jakich Bóg dokonał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Uspokoiło się całe zgromadzenie i słuchało opowiadań Barnaby i Pawła o tym, jakie znaki i cudy uczynił wśród pogan Bóg przez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następnie Paweł i Barnaba zaczęli opowiadać, jakich to niezwykłych cudów Bóg dokonał wśród pogan za ich pośrednictwem, słuchało ich w milczeniu całe zgromadzenie.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Umilkli wszyscy zebrani i słuchali opowiadania Barnaby i Pawła o znakach i cudach, jakie Bóg zdziałał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Замовкли всі люди і слухали Варнаву та Павла, які розповідали, скільки зробив Бог знамень і чудес між поганами через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zamilkło całe ich mnóstwo oraz słuchali Barnabasza i Pawła, którzy opowiadali, jak Bóg uczynił przez nich wielkie znaki i cuda 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milczało, słuchając opowiadania Bar-Nabby i Sza'ula o znakach i cudach, jakie Bóg uczynił przez nich wśród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to mnóstwo umilkło i zaczęło słuchać, jak Barnabas i Paweł opowiadali o wielu znakach i proroczych cudach, których Bóg przez nich dokonał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zamilkli i słuchali opowiadania Barnaby i Pawła o cudach, których Bóg dokonał przez nich wśród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14:3&lt;/x&gt;; &lt;x&gt;510 15:3-4&lt;/x&gt;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2024-04-28T06:11:49Z</dcterms:modified>
</cp:coreProperties>
</file>