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zwrócił naszą uwagę, że to Bóg pierwszy zatroszczył się o to, by przygotować sobie wśród pogan lud mający czcić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powiedział, jak najpierw Bóg wejrzał na pogan,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Bóg najpierwej wejrzał na pogany, aby z nich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pierwej nawiedził Bóg, aby z Poganów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raczył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to Bóg pierwszy zatroszczył się o to, aby spomiędzy pogan wybrać lud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Bóg zatroszczył się, żeby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sam Bóg wybrał sobie ludzi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przedstawił, jak to najpierw sam Bóg spojrzał na pogan, aby z nich wziąć lud dla imienia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opowiedział nam właśnie, że sam Bóg postanowił wybrać spośród pogan lud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zatroszczył się najpierw o to, aby wybrać dla siebie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розповів, що раніше Бог відвідав, щоб вибрати з поган народ для свого ймення.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wytłumaczył, jak najpierw Bóg się zatroszczył, aby wziąć sobie spośród pogan lud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opowiedział ze szczegółami, co uczynił Bóg, gdy po raz pierwszy zaczął okazywać swe pragnienie, aby wziąć sobie spośród goim lud, który będzie nosił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wyczerpująco opowiedział, jak to Bóg po raz pierwszy zwrócił uwagę na narody, aby z nich wziąć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opowiedział nam, jak Bóg wybrał pogan do swojego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2024-04-28T08:10:36Z</dcterms:modified>
</cp:coreProperties>
</file>