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pozostali ludzie mogli znaleźć Pana, a w tym wszystkie narody, nad którymi wezwano mojego imienia — mówi Pan, który te rzeczy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ludzie, którzy pozostali, szukali Pana, i wszystkie narody, nad którymi wzywane jest moje imię — mówi Pan, który to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ludzi, szukali Pana i wszyscy narodowie, nad którymi wzywano imienia mojego, mówi Pan, który to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ludzie szukali Pana i wszyscy narodowie, nad którymi wzywane jest imię moje, mówi Pan,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narody, nad którymi wzywane jest imię moje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Pana, A także wszyscy poganie, Nad którymi wezwane zostało imię moje, Mówi Pan, który to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odnaleźli Pana pozostali ludzie i wszystkie narody, nad którymi jest wzywane Moje imię –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inni ludzie będą szukać Pana, wszystkie narody, gdyż są one moją własnością. Tak mówi Pan, który spełnia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pozostali ludzie odszukali Pana, a tak samo wszyscy poganie, u których zostało wezwane imię moje nad nimi — mówi Pan, który czyni to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inni ludzie będą mnie szukać, wszystkie narody, które są moją własnością; tak mówi Pan. On spełnia wszystko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ludy, nad którymi wzywa się Imienia mego - mówi Pan, który to wszystko czyniʼ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решта людей шукала Господа, і всі погани, над якими кликано моє ім'я, говорить Господь, що робить це [все];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 odszukali Pana, a także wszystkie narody wobec których przyzywane jest dla nich Moje Imię, mówi Pan, który te wszystkie rzeczy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reszta ludzkości szukała Pana, czyli wszyscy goim, którzy zostali nazwani moim imieniem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pilnie szukali Pana wespół z ludźmi ze wszystkich narodów – nazwanymi od mego imienia, mówi Pan, który czyni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także poganie mogli znaleźć Pana —wszyscy ci, których uznałem za swoich. Tak mówi Pan, który dokonuje tego,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2024-04-28T04:20:31Z</dcterms:modified>
</cp:coreProperties>
</file>