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6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kolwiek szukaliby pozostali z ludzi Pana i wszyscy poganie na których jest przywoływane imię moje na nich mówi Pan czyniący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pozostali ludzie odnaleźli Pana* i wszystkie narody, nad którymi zostało wezwane moje imię** – mówi Pan, który to czyni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odszukali* pozostali (z) ludzi Pana i wszystkie ludy, na których** jest przywołane imię me na nich mówi Pan czyniący te»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jak- kolwiek szukaliby pozostali (z) ludzi Pana i wszyscy poganie na których jest przywoływane imię moje na nich mówi Pan czyniący te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43:7&lt;/x&gt;; &lt;x&gt;300 14:9&lt;/x&gt;; &lt;x&gt;340 9:19&lt;/x&gt;; &lt;x&gt;660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gramatyki zaimek ten należy odnieść do "pozostali" i do "ludy".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2024-04-28T17:46:17Z</dcterms:modified>
</cp:coreProperties>
</file>