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więc rozruch i spór nie mały Pawła i Barnaby względem nich wskazali wchodzić Paweł i Barnaba i jacyś inni z nimi do wysłanników i starszych do Jeruzalem co do sporu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powstał zatarg i spór niemały między Pawłem i Barnabą a nimi, postanowiono, że Paweł i Barnaba oraz kilku innych spośród nich uda się w sprawie tego sporu do apostołów i prezbiterów* do Jerozolimy.**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stała się) zaś zwada i poszukiwanie nie małe Pawłowi i Barnabie* względem nich, zadecydowali, (aby) wchodzić** Paweł i Barnaba, i niektórzy inni*** z nich do wysłanników i starszych w Jeruzalem co do szukania tego.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więc rozruch i spór nie mały Pawła i Barnaby względem nich wskazali wchodzić Paweł i Barnaba i jacyś inni z nimi do wysłanników i starszych do Jeruzalem co do sporu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tym tle doszło do poważnego zatargu i sporu między Pawłem i Barnabą a nimi, postanowiono, że Paweł, Barnaba oraz kilku spośród nich uda się w tej sprawie do apostołów i starszych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niemałych sporów i zatargów między nimi a Pawłem i Barnabą, postanowili, że Paweł i Barnaba oraz jeszcze kilku z nich pójdą w sprawie tego sporu do apostołów i starszych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różnicę i spór niemały Paweł i Barnabasz mieli z nimi, postanowili, aby Paweł i Barnabasz i niektórzy inni z nich szli do Apostołów i do starszych do Jeruzalemu, z strony tego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zstał rozruch niemały Pawłowi i Barnabaszowi przeciwko nim, postanowili, aby szli Paweł i Barnabasz i niektórzy inni z drugich do apostołów i do starszych do Jeruzalem, z strony sporu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niemałych sporów i roztrząsań między nimi a Pawłem i Barnabą, postanowiono, że Paweł i Barnaba, i jeszcze kilku spośród nich udadzą się w sprawie tego sporu do Jeruzalem, do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powstał zatarg i spór niemały między Pawłem i Barnabą a nimi, postanowiono, żeby Paweł i Barnaba oraz kilku innych spośród nich udało się w sprawie tego sporu do apostołów i starszych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niemałych sporów i zatargów między nimi a Pawłem i Barnabą, postanowiono, że Paweł i Barnaba, oraz jeszcze kilku spośród nich, w sprawie tego sporu udadzą się do Jeruzalem, do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doszło do kłótni i ostrych dyskusji między nimi a Pawłem i Barnabą. Postanowiono więc, że Paweł i Barnaba oraz kilku innych uda się w tej sprawie do apostołów i starszych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powstał niemały spór i dyskusja między Pawłem i Barnabą a tamtymi, postanowiono, by Paweł, Barnaba i jeszcze niektórzy z nich udali się do apostołów i starszych w Jeruzalem w sprawie owego sporu.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Wywołało to dyskusję i ostry spór między nimi, a Pawłem i Barnabą. Postanowiono więc, żeby Paweł i Barnaba, i kilku innych braci udali się w tej sprawie do apostołów i starszyzny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wywołało to niemałe zamieszanie i spór między nimi a Pawłem i Barnabą, dlatego postanowili, że Paweł i Barnaba oraz kilku innych spośród nich udadzą się w tej sprawie do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виникла суперечка й чимале змагання Павла та Варнави з ними, то постановили, щоб Павло й Варнава та деякі інші з них пішли до апостолів і старшин у Єрусалим із цим питанням.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 nimi pojawiła się kłótnia oraz niemała dyskusja Pawła i Barnabasza, postanowili, aby Paweł, Barnabasz i niektórzy inni z nich weszli odnośnie tej kwestii spornej do Jerozolimy, do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Doprowadziło ich to do niemałego rozdźwięku i sporów z Sza'ulem i Bar-Nabbą. Zgromadzenie więc wyznaczyło Sza'ula, Bar-Nabbę i kilku spośród siebie, aby poszli i postawili tę szejlę wysłannikom i starszym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powstał niemały zatarg i spór między nimi a Pawłem i Barnabasem, wyznaczono Pawła i Barnabasa oraz kilku innych spośród nich, żeby w sprawie tego sporu udali się do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Paweł i Barnaba prowadzili z nimi długie dyskusje. W końcu jednak postanowiono, że razem z kilkoma innymi wierzącymi wyruszą do Jerozolimy, aby całą sprawę przedstawić do rozstrzygnięcia apostołom i starszym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Miało to miejsce ok. 50 r. po Chr. Korneliusz i jego bliscy zostali ochrzczeni 10 lat wcześniej (&lt;x&gt;510 10:1-11:18&lt;/x&gt;). Szersze omówienie tematu tego soboru w &lt;x&gt;510 15:2&lt;/x&gt;L.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"Kiedy Paweł i Barnaba mieli zwadę".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iść w górę do Jerozolimy.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"aby weszli Paweł i Barnaba, i niektórzy inni".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2024-04-27T18:33:17Z</dcterms:modified>
</cp:coreProperties>
</file>