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 Paweł i Barnaba oraz kilku innych spośród nich uda się w sprawie tego sporu do apostołów i prezbiterów* do Jerozolimy.**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stała się) zaś zwada i poszukiwanie nie małe Pawłowi i Barnabie* względem nich, zadecydowali, (aby) wchodzić** Paweł i Barnaba, i niektórzy inni*** z nich do wysłanników i starszych w Jeruzalem co do szukania tego.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Miało to miejsce ok. 50 r. po Chr. Korneliusz i jego bliscy zostali ochrzczeni 10 lat wcześniej (&lt;x&gt;510 10:1-11:18&lt;/x&gt;). Szersze omówienie tematu tego soboru w &lt;x&gt;510 15:2&lt;/x&gt;L.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"Kiedy Paweł i Barnaba mieli zwadę".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iść w górę do Jerozolimy.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 weszli Paweł i Barnaba, i niektórzy inni".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2024-04-27T18:15:11Z</dcterms:modified>
</cp:coreProperties>
</file>