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0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Posyłamy zatem Judę i Sylasa. Oni wam ustnie przekażą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posłaliśmy Judę i Sylasa, którzy powtórzą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posłaliśmy Judasa i Sylę, którzy wam i 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przetożeśmy posłali Judę i Sylę, którzy też sami ustnie toż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oznajmią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tedy Judę i Sylasa, którzy wam to samo ustnie 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powtórzą wam to samo 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Judę i Sylasa, którzy potwierdzą wam ustnie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przysyłamy wam Judę, Sylasa i ich, by to samo przekazali wam ustnie.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Posyłamy z nimi Judę i Sylasa, aby wam to samo osobiście potwierdzili.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Judę i Sylasa, którzy ustnie powtórzą wam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ми Юду й Силу, і вони словом розповідатимуть те саме.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wysłaliśmy Judasa oraz Sylasa, by i oni oznajmili to pośród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J'hudę i Silę, a oni osobiście potwierdzą to, co 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Judasa i Sylasa, żeby o tym samym donieśli również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Wysyłamy więc do was Judę i Sylasa, którzy osobiście potwierdzą wam nasze stanowisko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2024-04-28T09:11:40Z</dcterms:modified>
</cp:coreProperties>
</file>