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9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od ofiarowanych bóstwom i krwi i od uduszonych i nierządu od których strzegąc siebie samych dobrze zrobicie bądźcie zdrowi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od tego, co ofiarowane bóstwom,* od krwi,** od tego, co uduszone, i od nierządu*** – od tego się wstrzymując, dobrze uczynicie. Bywajcie zdrowi.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powstrzymywać się (od) ofiarowanych wizerunkom*. i (od) krwi. i (od) uduszonych**, i (od) nierządu; od których ustrzegając siebie samych, dobrze sprawicie. Zostańcie krzepcy".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(od) ofiarowanych bóstwom i krwi i (od) uduszonych i nierządu od których strzegąc siebie samych dobrze zrobicie bądźcie zdrowi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15:20&lt;/x&gt;; &lt;x&gt;510 21:25&lt;/x&gt;; &lt;x&gt;530 8:1-13&lt;/x&gt;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9:4&lt;/x&gt;; &lt;x&gt;30 3:17&lt;/x&gt;; &lt;x&gt;30 17:10-16&lt;/x&gt;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18:6-18&lt;/x&gt;; &lt;x&gt;530 5:1&lt;/x&gt;; &lt;x&gt;590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powstrzymywanie się od spożywania ofiar składanych przez pogan swoim bogom.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mięso ze zwierząt uduszonych, a nie zabitych przez upuszczenie krwi.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2024-04-28T02:46:34Z</dcterms:modified>
</cp:coreProperties>
</file>