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3494"/>
        <w:gridCol w:w="4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uradowali się z powodu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zaś ucieszyli się z powodu tej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uradowali się z powodu (tej) zachęty.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uradowali się z powodu pociechy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2024-04-28T16:24:04Z</dcterms:modified>
</cp:coreProperties>
</file>