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6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zaś czas zostali wypuszczeni z pokojem przez braci do wysłanników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spędzeniu (tam pewnego) czasu zostali z pokojem odesłani przez braci do tych, którzy ich wysłali.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Przetrwawszy zaś (jakiś) czas, zostali uwolnieni z pokojem przez braci do (tych), (którzy wysłali)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zaś czas zostali wypuszczeni z pokojem przez braci do wysłanników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spędzeniu tam pewnego czasu zostali w pokoju odesłani przez braci do tych, którzy ich posłali.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przebywali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jakiś czas, zostali odprawieni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życzeniem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pokoju od braci do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zamieszkawszy tam do czasu, odprawieni są z pokojem od braci do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pomieszkawszy tam czas niejaki, odprawieni są z pokojem od braciej do tych, którzy je byli posłali.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odeszli w pokoju od braci do tych, którzy ich wysłali.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pewnego czasu zostali odesłani przez braci ze słowami pokoju do tych, którzy ich wysłali.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pewnego czasu zostali wyprawieni przez braci z pozdrowieniami pokoju dla tych, którzy ich wysłali.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tam jakiś czas. Potem bracia ich pożegnali i przekazali przez nich życzenie pokoju dla tych, którzy ich wysłali.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Spędzili tam jakiś czas i potem zostali przez braci spokojnie przygotowani na powrotną drogę do tych, którzy ich przysłali.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jakiś czas później bracia odesłali ich do apostołów z serdecznymi pozdrowieniami.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bracia, do których zostali posłani, odesłali ich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Перебувши якийсь час, відпущені були з миром братами до тих, що їх послали.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spędzili tam pewien okres, z pokojem zostali odprawieni przez braci do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spędzili tam nieco czasu, odesłano ich z pozdrowieniem "Szalom!" od braci dla tych, którzy ich przysłali.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już spędzili tam pewien czas, zostali przez braci odprawieni w pokoju do tych, którzy ich posłali.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Spędzili z nimi jeszcze jakiś czas, po czym pożegnali ich i wrócili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2024-04-28T10:30:57Z</dcterms:modified>
</cp:coreProperties>
</file>