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4"/>
        <w:gridCol w:w="4098"/>
        <w:gridCol w:w="3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zaś Sylasowi pozostać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Sylas jednak postanowił pozostać.*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zaś Sylasowi pozostać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C (V), εδοξεν δε τω Σιλα επιμειναι αυτου; Sylas jednak postanowił z nimi pozostać, a tylko Juda odszedł (do Jerozolimy), εδοξεν δε τω Σιλα επιμειναι προς αυτους μονος δε Ιουδας επορευθη (εις Ιερουσαλημ), P 127vid (V) D; brak w: P 74 </w:t>
      </w:r>
      <w:r>
        <w:rPr>
          <w:rtl/>
        </w:rPr>
        <w:t>א</w:t>
      </w:r>
      <w:r>
        <w:rPr>
          <w:rtl w:val="0"/>
        </w:rPr>
        <w:t xml:space="preserve"> (IV) A; w l; &lt;x&gt;510 15:34&lt;/x&gt;L.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2024-05-20T16:41:28Z</dcterms:modified>
</cp:coreProperties>
</file>