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między nimi do ostrego sporu, tak że się z sobą rozstali: Barnaba zabrał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ostrej kłótni, tak że się rozdzielili: Barnaba wziął ze sobą Marka i popłynął na Cypr;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między nimi wielki gniew, tak iż odszedł jeden od drugiego, a Barnabasz wziąwszy z sobą Marka, płynął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różnica, tak iż odszedł jeden od drugiego, a Barnabasz wziąwszy z sobą Marka, wiózł się do 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Zaostrzył się spór, tak iż oddalili się od siebie wzajemnie: Barnaba zabrał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nieporozumienie, tak iż się rozstali, Barnaba, zabrawszy Marka,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starcia, w rezultacie którego się rozdzielili. Barnaba wziął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kłótni, tak że się rozstali. Wtedy Barnaba wziął ze sobą Marka i popłynął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do ostrego sporu, tak że rozeszli się obaj: Barnaba wziął Marka i popłynął na Cypr,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posprzeczali się i każdy poszedł w swoją stronę. Barnaba wziął ze sobą Marka i odpłynął na Cypr, a Paweł dobrał sobie Sylasa i udał się w drogę z błogosławieństwem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sprzeczki, tak że się rozłączyli: Barnaba z Markiem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постала незгода так, що розлучилися вони між собою. Варнава, взявши Марка, відплив до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powstało takie rozdrażnienie, że zostali oni oddzieleni od siebie. Więc Barnabasz wziął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sporu między nimi w tej sprawie i rozdzielili się: Bar-Nabba zabrał Marka i pożeglował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gwałtownego wybuchu gniewu, tak iż się rozdzielili: Barnabas wziął ze sobą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konflikt. Ostatecznie apostołowie rozdzielili się. Barnaba z Markiem odpłynęli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2024-04-28T05:41:41Z</dcterms:modified>
</cp:coreProperties>
</file>