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2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zgromadzenie* oraz przez apostołów i prezbiterów, i opowiedzieli o wszystkim, czego tylko Bóg przez nich dokonał.**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Jeruzalem, zostali przyjęci przez (społeczność) wywołanych i wysłanników, i starszych. Oznajmili, jakie Bóg uczynił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&lt;x&gt;510 15:12&lt;/x&gt;; &lt;x&gt;510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2024-04-27T20:11:25Z</dcterms:modified>
</cp:coreProperties>
</file>