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razem przez Syrię i Cylicję, umacniając tamtejsze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Syryję, i Cilicyję, utwierdzając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miejscowe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 i umacniał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Syrię i Cylicję, umacniał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Проходив він Сирію і Килікію, зміцнюючи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przez Syrię oraz Cylicję, utwierdzał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przez Syrię i Cylicję, umacniając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—przemierzał Syrię i Cylicję, dodając otuchy tamtejszym kościołom.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2024-04-28T08:03:05Z</dcterms:modified>
</cp:coreProperties>
</file>