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potwierdził to, dając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wydał im świadectwo, dawszy im Ducha Świętego, jako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dał świadectwo dawszy im Ducha Ś. jako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dając im Ducha Świętego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 przyznał się do nich, dając im Ducha Świętego jak i 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gdy dał im Ducha Świętego, podobnie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serca, zaświadczył na ich korzyść, udzielając im Ducha Świętego, tak samo jak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Znawca serc, poświadczył za nimi, udzielając im Ducha Świętego jak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zna serce ludzkie, potwierdził to, dając im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znający serca świadczył za nimi, udzielając im Ducha Świętego, tak samo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серцезнавець Бог засвідчив їм, давши [їм] Святого Духа, як і 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Bóg znawca serc im zaświadczył i dał im Ducha Świętego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serca, zaświadczył na ich rzecz, dając im Ruach Ha-Kodesz, tak samo jak i 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zna serce, złożył świadectwo, dając im ducha świętego, tak jak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zna ludzkie serca, okazał im przychylność, dając im, podobnie jak nam,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2024-04-28T09:18:32Z</dcterms:modified>
</cp:coreProperties>
</file>