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—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Uwierz w Pana Jezusa Chrystusa,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 Chrystusa, a będziesz zbawiony,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Jezusa, a będziesz zbawion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 w Pana Jezusa – odpowiedzieli mu – a zbawisz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Uwierz w Pana Jezusa,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„Uwierz w Pana Jezusa - odpowiedzieli - a zbawisz się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„Uwierz w Pana Jezusa, a będziesz zbawiony ty i twój dom”.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Wierz w Pana Jezusa, a będziesz zbawiony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ʼUwierz w Pana Jezusa, a będziesz zbawiony ty i 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відказали: Віруй у Господа Ісуса [Христа і] спасешся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Uwierz względem Pana Jezusa Chrystusa, a zostaniesz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"Zaufaj Panu Jeszui, a będziesz zbawiony - ty i twój dom!".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”Wierz w Pana Jezusa, a zostaniesz wybawiony, ty i twój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w Jezusa jako Pana—odpowiedzieli—a będziesz zbawiony ty i cały 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2024-04-28T20:40:29Z</dcterms:modified>
</cp:coreProperties>
</file>