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Lidii,* a gdy zobaczyli braci,** dodali im otuchy i odeszli.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ze strażnicy, weszli do Lidii, i zobaczywszy zachęcili braci, i wyszli.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16:2&lt;/x&gt;; &lt;x&gt;510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2024-04-29T04:07:18Z</dcterms:modified>
</cp:coreProperties>
</file>