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9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zatem Myzję i 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minąwszy Mizyję, zstąpili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Myzyją, wstąpili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Myzję i dotarli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przejściu zatem Myzji,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więc Mizję i zeszli z gór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Ominęli więc Myzję i 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Перейшовши Мисію, прибули до Троади.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minęli Mizję i zeszli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więc Mizję, doszli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więc Mizję, przybyli do Troady.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przez Myzję do Troady.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2024-04-29T02:32:41Z</dcterms:modified>
</cp:coreProperties>
</file>