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pożegnaniu natomiast oznajmił: Jeśli Bóg pozwoli, to jeszcze do was wrócę.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Nadchodzące święto muszę koniecznie obchodzić w Jerozolimie, lecz jeśli taka będzie wola Boga,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 nimi pożegnawszy, rzekł: Koniecznie ja muszę święto nadchodzące w Jeruzalemie obchodzić; lecz się zasię do was wrócę, będzieli wola Boża. I puścił się z Efezu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pożegnawszy się i rzekszy: Wrócę się zaś do was za wolą Bożą, i puścił się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pożegnawszy się, rzekł: Za wolą Bożą znowu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pożegnanie powiedział: „Jeżeli Bóg zechce, wrócę jeszcze do was!”.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pożegnaniu powiedział: „Znowu przyjdę do was, jeśli taka będzie wola Boga”. I odpłynął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pożegnanie powiedział do nich: - Jeśli Bóg pozwoli, wrócę do was. Z Efezu odpłynął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zgodził się jednak na to i na pożegnanie powiedział im: ʼJeżeli Bóg zechce, znowu do was powrócęʼ.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z nimi i powiedział: Nadchodzące święto muszę niewątpliwie obchodzić w Jerozolimie; niemniej znowu do was wrócę, jeśli Bóg sobie tego zażyczy. Więc został wyprowadzony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pożegnania rzekł: "Jeśli Bóg da, powrócę do was". I wypłynął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i rzekł do nich: ”Jeśli Pan zechce, znowu do was wrócę”. Z Efezu wypłynął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Bóg pozwoli, wrócę do was—powiedział, po czym pożegnał się i odpłynął z 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2024-04-29T09:18:53Z</dcterms:modified>
</cp:coreProperties>
</file>