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7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do Cezarei wszedłszy i pozdrowiwszy zgromadzenie zszedł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przybyciu do Cezarei,* ** wstąpił do zgromadzenia*** i pozdrowił je,**** po czym zszedł do Antiochii.*****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zszedłszy* do Cezarei, wstąpiwszy i pozdrowiwszy (społeczność) wywołanych, zszedł do Antiochii.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do Cezarei wszedłszy i pozdrowiwszy zgromadzenie zszedł do Antiochii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 morska z Efezu do Cezarei mierzyła ok. 990 km; z Cezarei do Antiochii – 450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Żaden ms nie mówi, o który kościół chodzi, &lt;x&gt;510 18:22&lt;/x&gt;L.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15:35&lt;/x&gt;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zejściu ze statku.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2024-04-29T08:39:09Z</dcterms:modified>
</cp:coreProperties>
</file>