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8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Judejczyk zaś pewien Apollos imieniem Aleksandryjczyk rodem mąż wymowny przyszedł do Efezu mocny będący w Pismach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Efezu zaś przybył pewien Żyd, imieniem Apollos,* rodem z Aleksandrii,** człowiek wymowny,*** biegły w Pismach.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Judejczyk zaś pewien, Apollos imieniem, Aleksandryjczyk rodem, mąż wymowny, przyszedł do Efezu, mocnym będący w Pismach.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Judejczyk zaś pewien Apollos imieniem Aleksandryjczyk rodem mąż wymowny przyszedł do Efezu mocny będący w Pismach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do Efezu przybył pewien Żyd. Miał na imię Apollos i pochodził z Aleksandrii. Był człowiekiem wymownym oraz biegłym w Pismach.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Efezu przybył pewien Żyd, imieniem Apollos, rodem z Aleksandrii, człowiek wymowny i biegły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 niektóry imieniem Apollos, rodem z Aleksandryi, mąż wymowny, przyszedł do Efezu, będąc możnym w Pismach.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 niektóry, imieniem Apollo, rodem z Aleksandryjej, mąż wymowny, zaszedł do Efezu, będąc potężny w Piśmiech.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Żyd, imieniem Apollos, rodem z Aleksandrii, człowiek uczony i znający świetnie Pisma, przybył do 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Efezu przybył pewien Żyd, imieniem Apollos, rodem z Aleksandrii, mąż wymowny, biegły w Pismach.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Żyd o imieniu Apollos, rodem z Aleksandrii, człowiek wymowny i doskonale znający Pisma, przybył do 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Efezu przybył Apollos, pewien Żyd pochodzący z Aleksandrii. Był on człowiekiem wykształconym i biegłym w Pismach.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Pewien Żyd imieniem Apollos, rodem z Aleksandrii, człowiek wymowny, przybył do Efezu, a był bardzo biegły w zakresie Pism.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pojawił się w Efezie Apollos, Żyd z Aleksandrii, człowiek wykształcony, dobrze znający Pismo Święte.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Efezu przybył Żyd Apollos, pochodzący z Aleksandrii, znakomity mówca i znawca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Трапився в Ефесі один же юдей, на ім'я Аполлос, александрієць родом, чоловік красномовний. Він був сильний у Писанні.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 Efezu przyszedł pewien Żyd, imieniem Apollos, mąż wymowny, rodem Aleksandryjczyk, który był mocnym w Pismach.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przybył do Efezu pewien Żyd imieniem Apollos, urodzony w Aleksandrii. Był to świetny mówca o gruntownej znajomości Tanach.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Efezu przybył pewien Żyd imieniem Apollos, rodem z Aleksandrii, mąż wymowny; był on dobrze zaznajomiony z Pismami.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do Efezu przybył niejaki Apollos, Żyd z Aleksandrii, który był dobrym mówcą i doskonale znał Pisma.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19:1&lt;/x&gt;; &lt;x&gt;530 1:12&lt;/x&gt;; &lt;x&gt;530 3:4-6&lt;/x&gt;; &lt;x&gt;530 4:6&lt;/x&gt;; &lt;x&gt;530 16:12&lt;/x&gt;; &lt;x&gt;630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 taki okres, w którym Żydzi stanowili 1/3 ludności Aleksandrii. Sprowadził ich tam Aleksander Wielki, który też założył to miasto  w  332 r.  p.  Chr.  W  mieście  znajdował się uniwersytet i wielka biblioteka. Tutaj tworzył Filon (10 r. p. Chr.–40 r. po Chr.).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wymowny, λόγιος, l. uczony, oczytany; np. retor (&lt;x&gt;510 18:24&lt;/x&gt;L.).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2024-04-29T10:47:52Z</dcterms:modified>
</cp:coreProperties>
</file>