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na niewolników moje i na niewolnice moje w dniach tych wyleję z Ducha mojego i będą prorokować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na moich niewolników i niewolnice wyleję w tych dniach z mego Ducha i będą prorokować.*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niewolników mych, i na niewolnice me w dniach owych* wyleję z Ducha mego, i prorokować będą**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na niewolników moje i na niewolnice moje w dniach tych wyleję z Ducha mojego i będą prorokować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będą prorokować, καὶ προφητεύσουσιν, </w:t>
      </w:r>
      <w:r>
        <w:rPr>
          <w:rtl/>
        </w:rPr>
        <w:t>וְנִּבָאּו</w:t>
      </w:r>
      <w:r>
        <w:rPr>
          <w:rtl w:val="0"/>
        </w:rPr>
        <w:t xml:space="preserve"> , brak w &lt;x&gt;360 3:2&lt;/x&gt;; o językach nie ma mowy, być może łączone są z prorokowaniem.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11:28&lt;/x&gt;; &lt;x&gt;510 21:4&lt;/x&gt;; &lt;x&gt;530 12:10&lt;/x&gt;; &lt;x&gt;530 13:2&lt;/x&gt;; &lt;x&gt;530 14:1-25&lt;/x&gt;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pierwotne rękopisy nie zawierają słów: "w dniach owych".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pierwotne rękopisy nie zawierają słów: "i prorokować będą".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2024-05-06T19:38:13Z</dcterms:modified>
</cp:coreProperties>
</file>