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wzbudził,* rozwiązując bóle** śmierci,*** **** gdyż było niemożliwe, aby był On przez nią trzymany.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Bóg podniósł*, rozwiązawszy bóle śmierci**, ponieważ nie było możliwe, (żeby) trzymany był silnie On przez nią;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28:6&lt;/x&gt;; &lt;x&gt;480 16:6&lt;/x&gt;; &lt;x&gt;490 24:5&lt;/x&gt;; &lt;x&gt;500 20:9&lt;/x&gt;; &lt;x&gt;510 1:22&lt;/x&gt;; &lt;x&gt;510 2:32&lt;/x&gt;; &lt;x&gt;510 3:15&lt;/x&gt;; &lt;x&gt;510 4:10&lt;/x&gt;; &lt;x&gt;510 5:30&lt;/x&gt;; &lt;x&gt;510 10:40&lt;/x&gt;; &lt;x&gt;510 13:30&lt;/x&gt;; &lt;x&gt;510 17:31&lt;/x&gt;; &lt;x&gt;510 26:8&lt;/x&gt;; &lt;x&gt;520 6:4&lt;/x&gt;; &lt;x&gt;520 8:11&lt;/x&gt;; &lt;x&gt;520 10:9&lt;/x&gt;; &lt;x&gt;530 6:14&lt;/x&gt;; &lt;x&gt;530 15:15&lt;/x&gt;; &lt;x&gt;540 4:14&lt;/x&gt;; &lt;x&gt;560 1:20&lt;/x&gt;; &lt;x&gt;580 2:12&lt;/x&gt;; &lt;x&gt;590 1:10&lt;/x&gt;; &lt;x&gt;650 13:20&lt;/x&gt;; &lt;x&gt;670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bóle porodowe, ὠδῖνας, por. &lt;x&gt;590 5:3&lt;/x&gt;.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zerwał więzy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22:6&lt;/x&gt;; &lt;x&gt;230 18:6&lt;/x&gt;; &lt;x&gt;230 116:3&lt;/x&gt;; &lt;x&gt;530 15:54&lt;/x&gt;; &lt;x&gt;620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"wskrzesił".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"grobu".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2024-05-06T11:44:40Z</dcterms:modified>
</cp:coreProperties>
</file>