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zatrzymywaliśmy się) zaś dni liczniejsze*, zszedł pewien z Judei prorok, imieniem Agabos,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liczniejsze"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2024-04-27T12:01:52Z</dcterms:modified>
</cp:coreProperties>
</file>