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7"/>
        <w:gridCol w:w="5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usłyszeliśmy te prosiliśmy my zarówno i miejscowi nie wchodzić mu do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usłyszeliśmy, zaczęliśmy prosić zarówno my, jak i miejscowi, aby nie szedł* do Jerozolimy.**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usłyszeliśmy to*, prosiliśmy my i (ci) miejscowi, (by) nie wchodzić on** do Jeruzalem.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usłyszeliśmy te prosiliśmy my zarówno i miejscowi nie wchodzić mu do Jeruzalem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liczba mnoga.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"by on nie wchodził".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2024-04-27T07:56:42Z</dcterms:modified>
</cp:coreProperties>
</file>