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1"/>
        <w:gridCol w:w="6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2024-04-27T07:46:54Z</dcterms:modified>
</cp:coreProperties>
</file>