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1"/>
        <w:gridCol w:w="50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mogąc przekonać zaś go ucichliśmy powiedziawszy wola Pana niech stanie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mogąc go zaś przekonać, ucichliśmy i powiedzieliśmy: Niech się dzieje wola Pana.*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(Ponieważ) nie (ulegał) zaś on, uspokoiliśmy się powiedziawszy: "Pana wola niech się staje".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mogąc przekonać zaś go ucichliśmy powiedziawszy wola Pana niech stanie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6:10&lt;/x&gt;; &lt;x&gt;470 26:39&lt;/x&gt;; &lt;x&gt;480 14:36&lt;/x&gt;; &lt;x&gt;490 22:42&lt;/x&gt;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2024-04-27T11:36:16Z</dcterms:modified>
</cp:coreProperties>
</file>