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97"/>
        <w:gridCol w:w="6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razem zaś i uczniowie z Cezarei z nami prowadząc u którego zostalibyśmy ugoszczeni Mnazona pewnego Cypryjczyka dawnego ucznia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nami wyruszyli niektórzy z uczniów z Cezarei* i zaprowadzili nas do niejakiego Mnazona z Cypru,** który od dawna był uczniem, abyśmy się u niego zatrzymali w gościnę.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razem zaś i (z) uczniów* z Cezarei razem z nami, poprowadziwszy, u którego zostalibyśmy ugoszczeni**, (u) Mnazona pewnego, Cypryjczyka, dawnego*** ucznia.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razem zaś i uczniowie z Cezarei z nami prowadząc u którego zostalibyśmy ugoszczeni Mnazona pewnego Cypryjczyka dawnego ucznia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niektórzy.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"poprowadziwszy do tego, u którego mieliśmy zostać ugoszczeni".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pierwotnego, będącego od dawna.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2024-04-27T10:05:36Z</dcterms:modified>
</cp:coreProperties>
</file>