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przeprawiający się do Fenicji wsiadłszy zostaliśmy wyprowadzonymi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znalezieniu zaś statku płynącego do Fenicji, wsiedliśmy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statek przeprawiający się ku Fenicji, wszedłszy wypłynęliśmy.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przeprawiający się do Fenicji wsiadłszy zostaliśmy wyprowadzonymi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2024-04-27T07:52:01Z</dcterms:modified>
</cp:coreProperties>
</file>