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9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 się przed schodami zdarzyło się być niesionym on przez żołnierzy z powodu gwałtu tłumu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znalazł się na schodach, było tak, że z powodu naporu tłumu musiał być niesiony przez żołnierzy;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stał się* przed stopniami, przypadło, (że) być niesionym on** przez żołnierzy z powodu gwałtu tłumu.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 się przed schodami zdarzyło się być niesionym on przez żołnierzy z powodu gwałtu tłumu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znalazł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"być niesionym on" - składniej: "zdarzyło się, że był niesiony przez".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2024-04-27T07:29:20Z</dcterms:modified>
</cp:coreProperties>
</file>