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4"/>
        <w:gridCol w:w="6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Paweł ja człowiek wprawdzie jestem Judejczyk Tarsyjczyk z Cylicji nie nieznacznego miasta obywatel proszę zaś ciebie pozwól mi powiedzieć do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odpowiedział: Ja jestem człowiekiem, Żydem, z Tarsu* w Cylicji, obywatelem niepośledniego miasta; proszę cię zaś, pozwól mi przemówić do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Paweł: "Ja człowiekiem jestem judejskim Tarsyjczykiem (z) Cylicji, nie nieznacznego miasta obywatelem. Proszę zaś cię, pozwól mi powiedzieć do ludu".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Paweł ja człowiek wprawdzie jestem Judejczyk Tarsyjczyk (z) Cylicji nie nieznacznego miasta obywatel proszę zaś ciebie pozwól mi powiedzieć do ludu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9:11&lt;/x&gt;; &lt;x&gt;510 22:3&lt;/x&gt;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2024-04-27T10:57:14Z</dcterms:modified>
</cp:coreProperties>
</file>