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3"/>
        <w:gridCol w:w="6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wyszedłszy odnośnie Pawła przyszliśmy do Cezarei i wszedłszy do domu Filipa głosiciela dobrej nowiny będącego z siedmiu pozostaliśmy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nazajutrz, przybyliśmy do Cezarei* i weszliśmy do domu Filipa, ewangelisty,** który był jednym z siedmiu,*** i pozostaliśmy u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wyszedłszy przyszliśmy do Cezarei. I wszedłszy do domu Filipa, głosiciela dobrej nowiny, będącego z siedmiu**, pozostaliśmy u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wyszedłszy odnośnie Pawła przyszliśmy do Cezarei i wszedłszy do domu Filipa głosiciela dobrej nowiny będącego z siedmiu pozostaliśmy u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9:30&lt;/x&gt;; &lt;x&gt;510 10:1&lt;/x&gt;; &lt;x&gt;510 21:16&lt;/x&gt;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6:5&lt;/x&gt;; &lt;x&gt;510 8:5&lt;/x&gt;; &lt;x&gt;560 4:11&lt;/x&gt;; &lt;x&gt;620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dnia.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diakonach, zob. 6.5.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2024-04-27T05:49:20Z</dcterms:modified>
</cp:coreProperties>
</file>