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2"/>
        <w:gridCol w:w="5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stał się zaś dzień uczyniwszy niektórzy Judejczycy zbiegowisko zaklęli siebie samych mówiąc ani zjeść ani wypić aż do kiedy zabiliby Pawła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dzień, Żydzi* zawiązali spisek** i zobowiązali się, że nie będą ani jeść, ani pić,*** dopóki nie zabiją Pawła.****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stał się) zaś dzień, uczyniwszy zbiorowisko Judejczycy, zaklęli siebie samych mówiąc, (że) ani zjeść, ani wypić*, aż do kiedy zabiją** Pawła.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stał się zaś dzień uczyniwszy niektórzy Judejczycy zbiegowisko zaklęli siebie samych mówiąc ani zjeść ani wypić aż do kiedy zabiliby Pawła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dnia Żydzi zawiązali spisek. Zobowiązali się też, że nie będą jeść ani pić, dopóki nie zabiją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nastał dzień, niektórzy spośród Żydów zebrali się i zobowiązali się przysięgą, że nie będą jeść ani pić, dopóki nie zabiją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dzień, zszedłszy się niektórzy z Żydów, zawiązali się klątwą, mówiąc: Że nie mieli jeść ani pić, ażby Pawła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dzień, zebrali się niektórzy z Żydów i szlubem się zawiązali, mówiąc, że nie mieli ani jeść, ani pić, ażby zabili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nastał dzień, Żydzi zebrali się i zobowiązali się pod klątwą, że nie będą ani jeść, ani pić, dopóki nie zabiją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dzień, uknuli Żydzi spisek i związali się przysięgą, mówiąc, że nie będą ani jedli, ani pili, dopóki nie zabiją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dzień, Żydzi zebrali się i zobowiązali pod przysięgą, że nie będą ani jeść, ani pić, dopóki nie zabiją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Żydzi uknuli spisek i złożyli przysięgę, że nic nie wezmą do ust, dopóki nie zabiją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zrobił się dzień, Żydzi zawiązali spisek i zaprzysięgli się mówiąc, że ani jeść nie będą, ani pić, dopóki nie zabiją Pawła.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niektórzy spośród Żydów uknuli spisek i złożyli przysięgę, że nie będą jeść ani pić. dopóki nie zabiją Pawła.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dnia Żydzi uknuli spisek, składając przysięgę, że nie będą jedli ani pili, dopóki nie zabiją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настав день, [деякі] юдеї, вчинивши змову, склали клятву, кажучи, що не їстимуть і не питимуть, доки не заб'ють Павла.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stał się dzień, pewni Żydzi uczynili zbiorowisko oraz zaklęli samych siebie, mówiąc, że nie będą ani jeść, ani pić, aż do kiedy nie zabiją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niektórzy Judejczycy uknuli spisek. Związali się przysięgą, że nie będą jedli ani pili, póki nie zabiją Sza'ula;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dnia Żydzi uknuli spisek i zobowiązali się pod klątwą, mówiąc, że nie będą ani jeść, ani pić, dopóki nie zabiją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[12-13]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Następnego dnia zebrała się grupa czterdziestu Żydów, którzy złożyli przysięgę, że nie będą ani jeść, ani pić, dopóki nie zabiją Pawła.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19:21&lt;/x&gt;; &lt;x&gt;510 27:24&lt;/x&gt;; &lt;x&gt;510 28:23&lt;/x&gt;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13:45&lt;/x&gt;; &lt;x&gt;510 21:27&lt;/x&gt;; &lt;x&gt;510 23:20&lt;/x&gt;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9:24&lt;/x&gt;; &lt;x&gt;510 20:3&lt;/x&gt;; &lt;x&gt;510 23:16&lt;/x&gt;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&lt;x&gt;90 14:24&lt;/x&gt;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"ani zjeść, ani wypić" - wraz z domyślnym "oni". Składniej: "że ani nie zjedzą, ani nie wypiją".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oznacza tu czynność pomyślaną.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2024-04-30T09:40:14Z</dcterms:modified>
</cp:coreProperties>
</file>