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chiliarchy i powiedział: Więzień Paweł* przywołał mnie i poprosił, abym przyprowadził do ciebie tego młodzieńca, który ma ci coś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przyjąwszy go, poprowadził do tysiącznika i mówi: "Uwięziony Paweł przywoławszy do siebie mię, poprosił, (by) tego młodzieńca poprowadzić* do ciebie, mającego coś powiedzieć ci".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wprawdzie więc wziąwszy ze sobą go przyprowadził do trybuna i mówi więzień Paweł przywoławszy mnie poprosił tego młodzieńca przyprowadzić do ciebie mającego coś powiedzieć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zabrał więc chłopca do dowódcy i wyjaśnił: Więzień Paweł przywołał mnie i poprosił, abym przyprowadził do ciebie tego młodzieńca. Ma on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zaprowadził go do dowódcy i powiedział: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wiódł go do hetmana i rzekł: Paweł więzień, zawoławszy mię, prosił, abym tego młodzieńca przywiódł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wziąwszy go, przywiódł do Tysiącznika, i rzekł: Paweł więzień, prosił mię, abych tego młodzieńca doprowadził do ciebie, któryć ma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zabrał go ze sobą, zaprowadził do trybuna i rzekł: Więzień Paweł przywołał mnie i poprosił, abym przyprowadził do ciebie tego młodzieńca, który ma tobie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wziął go, zaprowadził do dowódcy i rzekł: Więzień Paweł, przywoławszy mnie, prosił, abym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z sobą, zaprowadził do trybuna i oznajmił: Więzień Paweł przywołał mnie i poprosił, abym przyprowadził do ciebie tego młodzieńca, który ma ci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zabrał go ze sobą i zaprowadził do dowódcy, mówiąc: „Więzień Paweł przywołał mnie i poprosił, abym przyprowadził do ciebie tego młodzieńca, bo chce ci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go więc, zaprowadził do dowódcy i zameldował: „Więzień Paweł przywołał mnie i domagał się, abym tego młodzieńca przyprowadził do ciebie. Ma ci coś do powiedzenia”.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 zabrał go ze sobą, zaprowadził do dowódcy i powiedział: - Więzień Paweł przywołał mnie i prosił, abym przyprowadził do ciebie tego młodego człowieka, bo ma ci coś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zabrał go ze sobą, zaprowadził do trybuna i powiedział: ʼWięzień Paweł przywołał mnie i poprosił, abym tego chłopca przyprowadził do ciebie, ma on ci coś powiedziećʼ.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він, узявши його, привів до тисяцького і сказав: В'язень Павло, покликавши мене, попросив повести до тебе цього юнака, що має щось тобі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go wziął, poprowadził do tysiącznika i mówi: Przywołał mnie do siebie więzień Paweł oraz poprosił, bym przyprowadził do ciebie tego młodzieńca, który ma ci coś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go więc do trybuna i powiedział: "Więzień Sza'ul zawołał mnie i prosił, abym ci przyprowadził tego młodzieńca, bo ma on ci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go zabrał, zaprowadził do dowódcy wojskowego i rzekł: ”Więzień Paweł przywołał mnie i poprosił, żebym przyprowadził tego młodzieńca do ciebie, gdyż ma ci coś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więc z nim do dowódcy oddziału i powiedział: —Więzień Paweł prosił mnie, bym przyprowadził tu tego młodzieńca, bo ma dla ciebie jakąś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"bym poprowadził".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2024-04-30T13:12:55Z</dcterms:modified>
</cp:coreProperties>
</file>