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zatem odesłał młodzieńca i polecił: Przed nikim się nie wygadaj, że mi te rzeczy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tysiącznik uwolnił młodzieńca, nakazawszy, (by) nikomu wygadać*, że to** uczyniłeś widzialnym*** względem mnie****.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"wygadać" - z domyślnym "on" - składniej: "by nikomu nie wygadał".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ujawniłeś.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2024-04-30T09:54:13Z</dcterms:modified>
</cp:coreProperties>
</file>