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Jezdni natomiast przybyli do Cezarei, oddali list namiestnikowi i dostawili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przyjechali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przyjechawszy do Cezaryi, a oddawszy list staroście, 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wjechawszy do Cezarejej a oddawszy list staroście, postawili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przybywszy do Cezarei, oddali list namiestnikowi i przekazali mu też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przybyli do Cezarei, wręczyli list namiestnikowi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 przybyciu do Cezarei, wręczyli gubernatorowi list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прибули до Кесарії і, давши листа намісникові, поставили перед ним і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Cezarei, oddali list namiestnikowi oraz pozostawili przy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zabrali go do Cezarei, oddali list namiestnikowi i przekazali mu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wjechali do Cezarei i przekazali list namiestnikowi oraz 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po przybyciu do Cezarei, przekazali Pawła gubernatorowi i wręczyli mu list od dowódcy.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2024-04-30T12:40:03Z</dcterms:modified>
</cp:coreProperties>
</file>