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zjawią się też twoi oskarżyciele.* I polecił go strzec w pretorium** *** Heroda.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"Przesłucham cię, mówił, kiedy i oskarżyciele twoi przybędą*", rozkazawszy, (by) w pretorium Heroda być strzeżony on**.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Pretorium stanowiło bazę wojska oraz pałac namiestnika.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27:27&lt;/x&gt;; &lt;x&gt;500 18:28&lt;/x&gt;; &lt;x&gt;500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strzeżony on" - składniej: "by był strzeżony".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2024-04-30T12:26:40Z</dcterms:modified>
</cp:coreProperties>
</file>