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3168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stali obok, powiedzieli: Ubliżasz arcykapłanowi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stojący przy powiedzieli: "Arcykapłana Boga* znieważasz?"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2024-04-30T17:04:36Z</dcterms:modified>
</cp:coreProperties>
</file>