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napotkali mnie w świątyni sporzącego się z kimkolwiek ani wzniecającego niepokój w synagogach,* ani też w mieście,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świątyni (nie) znaleźli mię przeciw komuś wykładającego lub wystąpienie czyniącego* tłumu, ani w synagogach**, ani na mieście.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21:26-30&lt;/x&gt;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"wykładającego", "czyniącego" - składniej: "że wykładam", "że czynię".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2024-05-05T10:24:23Z</dcterms:modified>
</cp:coreProperties>
</file>