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wspólnie omówiwszy z radą odpowiedział Cezara przywołałeś do Cezara pójdziesz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 radą i odpowiedział: Odwołałeś się do cesarza,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Festus wspólnie omówiwszy z radą, odpowiedział: "Cezara* przywołałeś sobie, do Cezara* pójdziesz".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wspólnie omówiwszy z radą odpowiedział Cezara przywołałeś do Cezara pójdziesz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już nie jako imię własne, lecz jako tytuł cesarza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2024-04-29T03:01:15Z</dcterms:modified>
</cp:coreProperties>
</file>