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6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liczniejsze dni przebywali tam Festus królowi przedłożył to co do Pawła mówiąc mąż pewien jest który jest pozostawiony przez Feliksa jako więzień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wiele dni tam przebywali, Festus przedstawił królowi sprawę Pawła, mówiąc: Jest tu pewien człowiek pozostawiony przez Feliksa jako więzień.*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liczniejsze dni przebywali tam, Festus królowi wyłożył (te)* co do Pawła, mówiąc: "Mąż pewien jest pozostawiony przez Feliksa, uwięziony,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liczniejsze dni przebywali tam Festus królowi przedłożył (to) co do Pawła mówiąc mąż pewien jest który jest pozostawiony przez Feliksa (jako) więzień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2024-04-29T04:22:52Z</dcterms:modified>
</cp:coreProperties>
</file>