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kary zaznaczyć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bowiem wydaje mi się posyłać więźnia,* a nie podać wysuwanych przeciw niemu zarzutów.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Nierozumne bowiem mi wydaje się, (by) posyłając uwięzionego, nie i przeciw niemu oskarżenia oznaczyć".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(kary) zaznaczyć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2024-04-28T18:57:30Z</dcterms:modified>
</cp:coreProperties>
</file>