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5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ci z Jerozolimy którzy zeszli Judejczycy licznymi i ciężkimi zarzutami niosąc przeciw Pawłowi których nie byli silni pokazać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zjawił, Żydzi, którzy przybyli z Jerozolimy, obstąpili go i obciążyli wieloma ciężkimi zarzutami,* których nie potrafili udowodnić.**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przybył) zaś on stanęli wokół niego (ci) z Jerozolimy (którzy zeszli) Judejczycy, liczne i ciężkie oskarżenia znosząc, których nie byli silni pokazać*,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zaś on stanęli wkoło (ci) z Jerozolimy którzy zeszli Judejczycy licznymi i ciężkimi zarzutami niosąc przeciw Pawłowi których nie byli silni pokazać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&lt;x&gt;510 6:13&lt;/x&gt;; &lt;x&gt;510 24:5-6&lt;/x&gt;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udowodnić.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2024-04-29T06:07:38Z</dcterms:modified>
</cp:coreProperties>
</file>