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właśnie, udając się do Damaszku* z pełnomocnictwem i poleceniem arcykapłanów,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tych* idąc do Damaszku z władzą i pozwoleniem arcykapłanów,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22:6-11&lt;/x&gt;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Prawdopodobnie: "w tych" (zamiarach).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2024-05-04T13:45:37Z</dcterms:modified>
</cp:coreProperties>
</file>