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6"/>
        <w:gridCol w:w="5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nałożyli tego, 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i licznymi szacunkami okazali szacunek* nam, i wypływającym nałożyli (tych)** ku potrzebom.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i wieloma szacunkami szanowali nas i którzy są wyprowadzanymi nałożyli ku potrzebie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gdy mieliśmy odpłynąć, zaopatrzyli nas we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 nam oni wielki szacunek, a gdy mieliśmy odpływać, dali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wielką uczciwość wyrządzali, a gdyśmy precz płynąć mieli, nakładli nam,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nam też wielkie czci wyrządzali, a gdyśmy odjeżdżali, nakładli, czego było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odjeżdżaliśmy, przynieśli wszystko, co nam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Dawali nam też wiele dowodów czci, a gdy mieliśmy odpłynąć, zaopatrzyli nas w co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okazali nam wielki szacunek, a gdy mieliśmy odpłynąć, przynieśli wszystko, co było nam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darzyli nas wszystkich wielkim szacunkiem. Gdy mieliśmy odpłynąć, dali nam wszystko, czego potrzebowaliśmy do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Otaczali nas bardzo wielką czcią, a gdy odpływaliśmy, zaopatrzyli nas we wszystko, co potrzebne.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okazywali nam wielki szacunek, a gdy mieliśmy odpłynąć, zaopatrzyli nas w to, co potrzebne do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Okazywali nam też wiele szacunku, a przed wyjazdem zaopatrzyli nas w to, co było potrzebne.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вшанували нас великими почестями, а як ми відпливали, давали все, чого було треба.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również okazywali nam szacunek wieloma zaszczytami, a jak wypływaliśmy, dołożyli stosownie do potrzeb.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Obdarzyli nas mnóstwem zaszczytów, a gdy nadszedł czas naszego wypłynięcia, dostarczyli nam potrzebne zapasy.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 dowód szacunku wręczyli nam wiele darów, a gdy odpływaliśmy, nałożyli nam tego, czegośmy potrzebowali.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okazali nam wielki szacunek, a przed dalszą podróżą zaopatrzyli na 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"szacunkami okazali szacunek" - w oryginale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2024-05-20T21:34:31Z</dcterms:modified>
</cp:coreProperties>
</file>