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0"/>
        <w:gridCol w:w="5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to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zatem będzie wiadome, że narodom zostało posłane to zbawienie Boże,* oni też będą słuchać.**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Znajome więc niech będzie wam, że poganom wysłane zostało to zbawienie Boga. Oni i usłyszą".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Znajome więc niech jest wam że poganom zostało wysłane (to) zbawienne Boga oni i usłyszą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zatem będzie wiadome, że to Boże zbawienie zostało posłane do pogan —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wam więc będzie wiadome, że poganom zostało posłane to zbawienie Boże,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wiadomo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tedy jawno będzie, iż poganom posłane jest to zbawienie Boże, a oni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posłane jest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Niechże wam więc będzie wiadome, że do pogan posłane zostaje to zbawienie Boże, oni też słuchać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to zbawienie Boże zostało posłane do pogan, a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Wiedzcie więc, że zbawienie Boże zostało skierowane do pogan, a oni je usłyszą”.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Dowiedzcie się zatem, że to ocalenie Boże zostało teraz skierowane do pogan. Oni usłyszą”.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wam więc będzie wiadomo, że Bóg dopełnił dzieła zbawienia wśród innych narodów, a one będą słuchać tej wieści.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хай буде вам відомо, що це Боже спасіння послано до поган: і вони почують.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niech będzie wam wiadome, że to zbawienie Boga zostało wysłane do pogan, i oni będą słuchać.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będzie wiadomo, że to zbawienie Boże zostało posłane do goim, a oni będą słuchać!".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niech wam to będzie wiadome, że narzędzie, przez które Bóg wybawia, zostało posłane do narodów; one na pewno go posłuchają”.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[28-29]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Wiedzcie więc, że Bóg skieruje to zbawienie do pogan, a oni chętnie je przyjmą.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67:3&lt;/x&gt;; &lt;x&gt;230 98:3&lt;/x&gt;; &lt;x&gt;290 49:6&lt;/x&gt;; &lt;x&gt;490 3:6&lt;/x&gt;; &lt;x&gt;510 13:46&lt;/x&gt;; &lt;x&gt;510 18:6&lt;/x&gt;; &lt;x&gt;520 11:11&lt;/x&gt;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10:16&lt;/x&gt;; &lt;x&gt;510 13:48&lt;/x&gt;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2024-05-20T19:36:21Z</dcterms:modified>
</cp:coreProperties>
</file>